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69215</wp:posOffset>
            </wp:positionV>
            <wp:extent cx="742950" cy="1160780"/>
            <wp:effectExtent l="0" t="0" r="0" b="1270"/>
            <wp:wrapNone/>
            <wp:docPr id="5" name="Picture 5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194945</wp:posOffset>
            </wp:positionV>
            <wp:extent cx="742950" cy="1038225"/>
            <wp:effectExtent l="0" t="0" r="0" b="9525"/>
            <wp:wrapNone/>
            <wp:docPr id="6" name="Picture 6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sz w:val="28"/>
          <w:szCs w:val="28"/>
          <w:lang w:val="pt-BR" w:eastAsia="ro-RO"/>
        </w:rPr>
        <w:t xml:space="preserve">  P R I M </w:t>
      </w: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>A R</w:t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pt-BR" w:eastAsia="ro-RO"/>
        </w:rPr>
        <w:t>Comuna Grădiştea, Judeţul Valcea</w:t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fr-FR" w:eastAsia="ro-RO"/>
        </w:rPr>
        <w:t>Codul de inregistrare fiscala: 2541320</w:t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fr-FR" w:eastAsia="ro-RO"/>
        </w:rPr>
        <w:t>Tel:0250/867072 ; Tel/ Fax : 0250/867009</w:t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val="fr-FR" w:eastAsia="ro-RO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fr-FR" w:eastAsia="ro-RO"/>
        </w:rPr>
        <w:t xml:space="preserve">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/>
          <w:color w:val="0563C1" w:themeColor="hyperlink"/>
          <w:sz w:val="28"/>
          <w:szCs w:val="28"/>
          <w:u w:val="single"/>
          <w:lang w:val="fr-FR" w:eastAsia="ro-RO"/>
          <w14:textFill>
            <w14:solidFill>
              <w14:schemeClr w14:val="hlink"/>
            </w14:solidFill>
          </w14:textFill>
        </w:rPr>
        <w:t>gradistea@vl.e-adm.ro</w:t>
      </w:r>
      <w:r>
        <w:rPr>
          <w:rFonts w:ascii="Times New Roman" w:hAnsi="Times New Roman" w:eastAsia="Times New Roman" w:cs="Times New Roman"/>
          <w:b/>
          <w:i/>
          <w:color w:val="0563C1" w:themeColor="hyperlink"/>
          <w:sz w:val="28"/>
          <w:szCs w:val="28"/>
          <w:u w:val="single"/>
          <w:lang w:val="fr-FR" w:eastAsia="ro-RO"/>
          <w14:textFill>
            <w14:solidFill>
              <w14:schemeClr w14:val="hlink"/>
            </w14:solidFill>
          </w14:textFill>
        </w:rPr>
        <w:fldChar w:fldCharType="end"/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val="fr-FR" w:eastAsia="ro-RO"/>
        </w:rPr>
      </w:pP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rFonts w:ascii="Times New Roman" w:hAnsi="Times New Roman" w:eastAsia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fldChar w:fldCharType="end"/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ro-RO" w:eastAsia="zh-TW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573/26.01.2021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REFERAT DE APROBARE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proiectul de hotărâre privind aprobarea Regulamentului de organizare şi funcţionare al Consiliului Local al comunei Grădiștea, judeţul Vâlcea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După cum se ştie din iulie 2019, a intrat în vigoare Codul administrativ aprobat prin OUG 57/2019, care prevede la art. 632 obligaţia consiliilor locale de a revizui şi adapta Regulamentul de organizare şi funcţionare a Consiliului Local noilor prevederi legale : ,, ART. 632 În termen de 90 de zile de la intrarea în vigoare a prezentului cod, consiliile locale au obligaţia de a-şi revizui regulamentele de organizare şi funcţionare.”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Tot în acest act normativ se prevedea obligația ministrului de resort de a aproba un model orientativ al Regulmentului de organizare și funcționare al CL (art. 129, alin.(3), lit.,,a”). 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Consiliile locale funcționeaza în baza unor regulamente proprii, aprobate de către ele, conforme legislaţiei cadru.  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Regulamentele proprii se adoptă cu votul majorităţii absolute din numărul consilierilor locali în funcție.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În acest sens am considerat necesară inițierea unui proiect de hotărâre privind aprobarea regulamentului de organizare si functionare a Consiliului Local.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Este de competenta Consiliului Local al comunei Cosmesti, în conformitate cu prevederile art. 129, alin (2), lit. a) şi  alin. (3), lit.a) din OUG 57/2019 privind Codul Administrativ de a discuta și adopta Hotărârea privind privind aprobarea Regulamentului de organizare și funcționare a Consiliului Local al comunei Grădiștea, judeţul Vâlcea.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Solicit Raport de specialitate din partea secretarului general al comunei în termen de 10 zile şi avizul comisiilor de specialitate ale Consiliului Local conform cerințelor din dispoziția de convocare a şedinţei în care se va discuta acest proiect. 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PRIMAR,</w:t>
      </w:r>
    </w:p>
    <w:p>
      <w:pPr>
        <w:pStyle w:val="2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BOIANGIU ILIE</w:t>
      </w:r>
    </w:p>
    <w:p>
      <w:pPr>
        <w:pStyle w:val="249"/>
        <w:rPr>
          <w:rFonts w:ascii="Times New Roman" w:hAnsi="Times New Roman" w:cs="Times New Roman"/>
          <w:sz w:val="28"/>
          <w:szCs w:val="28"/>
        </w:rPr>
      </w:pPr>
    </w:p>
    <w:p>
      <w:pPr>
        <w:pStyle w:val="249"/>
        <w:rPr>
          <w:rFonts w:ascii="Times New Roman" w:hAnsi="Times New Roman" w:cs="Times New Roman"/>
          <w:sz w:val="28"/>
          <w:szCs w:val="28"/>
        </w:rPr>
      </w:pPr>
    </w:p>
    <w:p/>
    <w:p/>
    <w:sectPr>
      <w:pgSz w:w="11906" w:h="16838"/>
      <w:pgMar w:top="1440" w:right="1406" w:bottom="1440" w:left="140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1464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ECC4A54"/>
    <w:rsid w:val="7AF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2021-03-22T10:06:00Z</dcterms:created>
  <dc:creator>primarie</dc:creator>
  <cp:lastModifiedBy>primarie</cp:lastModifiedBy>
  <dcterms:modified xsi:type="dcterms:W3CDTF">2021-03-22T10:07:00Z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