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cs="Times New Roman"/>
          <w:sz w:val="24"/>
          <w:szCs w:val="20"/>
        </w:rPr>
      </w:pPr>
    </w:p>
    <w:p>
      <w:pP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</w:rPr>
        <w:t>Primaria</w:t>
      </w: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 xml:space="preserve"> comunei Gradistea, jud. Vâlcea</w:t>
      </w:r>
    </w:p>
    <w:p>
      <w:pP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>Nr. 561/26.01.2021</w:t>
      </w:r>
    </w:p>
    <w:p>
      <w:pPr>
        <w:ind w:firstLine="720"/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>În conformitate cu Legea nr. 52/2003, privind transparenţa decizională în administraţia publică, cu modificările şi completările ulterioare, se dă publicităţii următorul:</w:t>
      </w:r>
    </w:p>
    <w:p>
      <w:pPr>
        <w:ind w:firstLine="720"/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</w:p>
    <w:p>
      <w:pPr>
        <w:jc w:val="center"/>
        <w:rPr>
          <w:rFonts w:ascii="Times New Roman" w:hAnsi="Times New Roman" w:cs="Times New Roman" w:eastAsiaTheme="minorHAnsi"/>
          <w:b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color w:val="000000"/>
          <w:sz w:val="24"/>
          <w:szCs w:val="24"/>
          <w:lang w:val="ro-RO"/>
        </w:rPr>
        <w:t>ANUNŢ</w:t>
      </w:r>
    </w:p>
    <w:p>
      <w:pPr>
        <w:pStyle w:val="85"/>
        <w:spacing w:before="0" w:beforeAutospacing="0" w:after="0" w:afterAutospacing="0"/>
        <w:jc w:val="center"/>
        <w:rPr>
          <w:b/>
          <w:color w:val="000000"/>
        </w:rPr>
      </w:pPr>
      <w:r>
        <w:rPr>
          <w:rFonts w:eastAsiaTheme="minorHAnsi"/>
          <w:lang w:val="ro-RO"/>
        </w:rPr>
        <w:t xml:space="preserve">referitor la elaborarea unui proiect de Hotărâre de Consiliu Local </w:t>
      </w:r>
      <w:r>
        <w:rPr>
          <w:i/>
          <w:lang w:val="fr-FR" w:eastAsia="ro-RO"/>
        </w:rPr>
        <w:t>privind</w:t>
      </w:r>
      <w:r>
        <w:rPr>
          <w:lang w:val="fr-FR" w:eastAsia="ro-RO"/>
        </w:rPr>
        <w:t xml:space="preserve"> </w:t>
      </w:r>
      <w:r>
        <w:rPr>
          <w:b/>
          <w:color w:val="000000"/>
        </w:rPr>
        <w:t xml:space="preserve">aprobarea contului de </w:t>
      </w:r>
      <w:r>
        <w:rPr>
          <w:b/>
          <w:color w:val="000000"/>
          <w:lang w:val="ro-RO"/>
        </w:rPr>
        <w:t>î</w:t>
      </w:r>
      <w:r>
        <w:rPr>
          <w:b/>
          <w:color w:val="000000"/>
        </w:rPr>
        <w:t>ncheiere a exercițiului bugetar la data de 30.09.2020, respectiv 31.12.2020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 w:eastAsiaTheme="minorHAnsi"/>
          <w:b/>
          <w:sz w:val="24"/>
          <w:szCs w:val="24"/>
          <w:lang w:val="ro-RO"/>
        </w:rPr>
      </w:pPr>
    </w:p>
    <w:p>
      <w:pPr>
        <w:ind w:firstLine="720"/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• Data afişării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: 26.01.2021</w:t>
      </w:r>
    </w:p>
    <w:p>
      <w:pPr>
        <w:ind w:firstLine="720"/>
        <w:rPr>
          <w:rFonts w:ascii="Times New Roman" w:hAnsi="Times New Roman" w:cs="Times New Roman" w:eastAsiaTheme="minorHAnsi"/>
          <w:b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• Documente prezentate:</w:t>
      </w: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 w:eastAsiaTheme="minorHAnsi"/>
          <w:b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Proiect de Hotărâre privind necesitatea adoptării actului normativ privind </w:t>
      </w:r>
      <w:r>
        <w:rPr>
          <w:b/>
          <w:color w:val="000000"/>
        </w:rPr>
        <w:t xml:space="preserve">aprobarea contului de </w:t>
      </w:r>
      <w:r>
        <w:rPr>
          <w:b/>
          <w:color w:val="000000"/>
          <w:lang w:val="ro-RO"/>
        </w:rPr>
        <w:t>î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ncheiere a </w:t>
      </w:r>
      <w:r>
        <w:rPr>
          <w:b/>
          <w:color w:val="000000"/>
        </w:rPr>
        <w:t>exerciț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iului bugetar la 30.09.2020, respectiv 31.12.2021</w:t>
      </w:r>
    </w:p>
    <w:p>
      <w:pPr>
        <w:spacing w:after="0" w:line="240" w:lineRule="auto"/>
        <w:jc w:val="center"/>
        <w:rPr>
          <w:rFonts w:ascii="Times New Roman" w:hAnsi="Times New Roman" w:cs="Times New Roman" w:eastAsiaTheme="minorHAnsi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referat de aprobare privind necesitatea adoptării actului normativ privind </w:t>
      </w:r>
      <w:r>
        <w:rPr>
          <w:b/>
          <w:color w:val="000000"/>
        </w:rPr>
        <w:t xml:space="preserve">aprobarea contului de </w:t>
      </w:r>
      <w:r>
        <w:rPr>
          <w:b/>
          <w:color w:val="000000"/>
          <w:lang w:val="ro-RO"/>
        </w:rPr>
        <w:t>î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ncheiere a </w:t>
      </w:r>
      <w:r>
        <w:rPr>
          <w:b/>
          <w:color w:val="000000"/>
        </w:rPr>
        <w:t>exerciț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iului bugetar la 30.09.2020, respectiv 31.12.2021</w:t>
      </w:r>
    </w:p>
    <w:p>
      <w:pPr>
        <w:spacing w:after="0" w:line="240" w:lineRule="auto"/>
        <w:jc w:val="center"/>
        <w:rPr>
          <w:rFonts w:ascii="Times New Roman" w:hAnsi="Times New Roman" w:cs="Times New Roman" w:eastAsiaTheme="minorHAnsi"/>
          <w:sz w:val="24"/>
          <w:szCs w:val="24"/>
          <w:lang w:val="ro-RO"/>
        </w:rPr>
      </w:pPr>
    </w:p>
    <w:p>
      <w:pPr>
        <w:ind w:firstLine="720"/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•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 w:eastAsiaTheme="minorHAnsi"/>
          <w:b/>
          <w:sz w:val="24"/>
          <w:szCs w:val="24"/>
          <w:lang w:val="ro-RO"/>
        </w:rPr>
        <w:t>Termenul-limită, locul şi modalităţile prin care se pot trimite în scris propuneri, sugestii şi opinii cu valoare de recomandare</w:t>
      </w: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>:</w:t>
      </w:r>
    </w:p>
    <w:p>
      <w:pPr>
        <w:ind w:firstLine="720"/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- 26.02.2021, ora 10.00 (conf. art. 7, alin. 4 din legea nr. 52/2003 privind </w:t>
      </w:r>
      <w:r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  <w:t>transparenţa decizională în administraţia publică, cu modificările şi completările ulterioare);</w:t>
      </w:r>
    </w:p>
    <w:p>
      <w:pPr>
        <w:jc w:val="both"/>
        <w:rPr>
          <w:rFonts w:ascii="Times New Roman" w:hAnsi="Times New Roman" w:cs="Times New Roman" w:eastAsiaTheme="minorHAnsi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Primăria comunei Gradistea, judetul Valcea; </w:t>
      </w:r>
    </w:p>
    <w:p>
      <w:pPr>
        <w:jc w:val="both"/>
        <w:rPr>
          <w:rFonts w:ascii="Times New Roman" w:hAnsi="Times New Roman" w:cs="Times New Roman" w:eastAsiaTheme="minorHAnsi"/>
          <w:b/>
          <w:i/>
          <w:color w:val="000000"/>
          <w:sz w:val="24"/>
          <w:szCs w:val="24"/>
          <w:lang w:val="fr-FR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- e-mail: </w:t>
      </w:r>
      <w:r>
        <w:fldChar w:fldCharType="begin"/>
      </w:r>
      <w:r>
        <w:instrText xml:space="preserve"> HYPERLINK "mailto:gradistea@vl.e-adm.ro" </w:instrText>
      </w:r>
      <w:r>
        <w:fldChar w:fldCharType="separate"/>
      </w:r>
      <w:r>
        <w:rPr>
          <w:rFonts w:ascii="Times New Roman" w:hAnsi="Times New Roman" w:cs="Times New Roman" w:eastAsiaTheme="minorHAnsi"/>
          <w:b/>
          <w:i/>
          <w:color w:val="0000FF"/>
          <w:sz w:val="24"/>
          <w:szCs w:val="24"/>
          <w:u w:val="single"/>
          <w:lang w:val="fr-FR"/>
        </w:rPr>
        <w:t>gradistea@vl.e-adm.ro</w:t>
      </w:r>
      <w:r>
        <w:rPr>
          <w:rFonts w:ascii="Times New Roman" w:hAnsi="Times New Roman" w:cs="Times New Roman" w:eastAsiaTheme="minorHAnsi"/>
          <w:b/>
          <w:i/>
          <w:color w:val="0000FF"/>
          <w:sz w:val="24"/>
          <w:szCs w:val="24"/>
          <w:u w:val="single"/>
          <w:lang w:val="fr-FR"/>
        </w:rPr>
        <w:fldChar w:fldCharType="end"/>
      </w:r>
    </w:p>
    <w:p>
      <w:pPr>
        <w:jc w:val="both"/>
        <w:rPr>
          <w:rFonts w:ascii="Times New Roman" w:hAnsi="Times New Roman" w:cs="Times New Roman" w:eastAsiaTheme="minorHAnsi"/>
          <w:sz w:val="24"/>
          <w:szCs w:val="24"/>
          <w:lang w:val="fr-FR"/>
        </w:rPr>
      </w:pPr>
      <w:r>
        <w:rPr>
          <w:rFonts w:ascii="Times New Roman" w:hAnsi="Times New Roman" w:cs="Times New Roman" w:eastAsiaTheme="minorHAnsi"/>
          <w:color w:val="000000"/>
          <w:sz w:val="24"/>
          <w:szCs w:val="24"/>
          <w:lang w:val="fr-FR"/>
        </w:rPr>
        <w:t xml:space="preserve">- fax : </w:t>
      </w:r>
      <w:r>
        <w:rPr>
          <w:rFonts w:ascii="Times New Roman" w:hAnsi="Times New Roman" w:cs="Times New Roman" w:eastAsiaTheme="minorHAnsi"/>
          <w:sz w:val="24"/>
          <w:szCs w:val="24"/>
          <w:lang w:val="fr-FR"/>
        </w:rPr>
        <w:t>0250/867009</w:t>
      </w:r>
    </w:p>
    <w:p>
      <w:pPr>
        <w:jc w:val="both"/>
        <w:rPr>
          <w:rFonts w:ascii="Times New Roman" w:hAnsi="Times New Roman" w:cs="Times New Roman" w:eastAsiaTheme="minorHAnsi"/>
          <w:sz w:val="24"/>
          <w:szCs w:val="24"/>
          <w:lang w:val="fr-FR"/>
        </w:rPr>
      </w:pPr>
    </w:p>
    <w:p>
      <w:pPr>
        <w:jc w:val="both"/>
        <w:rPr>
          <w:rFonts w:ascii="Times New Roman" w:hAnsi="Times New Roman" w:cs="Times New Roman" w:eastAsiaTheme="minorHAnsi"/>
          <w:sz w:val="24"/>
          <w:szCs w:val="24"/>
          <w:lang w:val="ro-RO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 </w:t>
      </w:r>
      <w:bookmarkStart w:id="0" w:name="_GoBack"/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 Primar,                                                                                                      Contabil,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ascii="Times New Roman" w:hAnsi="Times New Roman" w:cs="Times New Roman" w:eastAsiaTheme="minorHAnsi"/>
          <w:sz w:val="24"/>
          <w:szCs w:val="24"/>
          <w:lang w:val="ro-RO"/>
        </w:rPr>
      </w:pPr>
      <w:r>
        <w:rPr>
          <w:rFonts w:ascii="Times New Roman" w:hAnsi="Times New Roman" w:cs="Times New Roman" w:eastAsiaTheme="minorHAnsi"/>
          <w:sz w:val="24"/>
          <w:szCs w:val="24"/>
          <w:lang w:val="ro-RO"/>
        </w:rPr>
        <w:t xml:space="preserve"> Boiangiu Ilie                                                                                           Pasoiu Eleonora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</w:p>
    <w:bookmarkEnd w:id="0"/>
    <w:p/>
    <w:sectPr>
      <w:pgSz w:w="11906" w:h="16838"/>
      <w:pgMar w:top="1440" w:right="1406" w:bottom="1440" w:left="140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DD7D7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2ECC4A54"/>
    <w:rsid w:val="4AD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qFormat="1" w:unhideWhenUsed="0" w:uiPriority="66" w:semiHidden="0" w:name="Medium List 2 Accent 3"/>
    <w:lsdException w:unhideWhenUsed="0" w:uiPriority="67" w:semiHidden="0" w:name="Medium Grid 1 Accent 3"/>
    <w:lsdException w:qFormat="1"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unhideWhenUsed="0" w:uiPriority="65" w:semiHidden="0" w:name="Medium List 1 Accent 4"/>
    <w:lsdException w:qFormat="1"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uiPriority w:val="0"/>
  </w:style>
  <w:style w:type="paragraph" w:styleId="42">
    <w:name w:val="HTML Address"/>
    <w:basedOn w:val="1"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2021-03-19T07:12:00Z</dcterms:created>
  <dc:creator>primarie</dc:creator>
  <cp:lastModifiedBy>primarie</cp:lastModifiedBy>
  <dcterms:modified xsi:type="dcterms:W3CDTF">2021-03-19T07:13:09Z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